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05-065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18810586230724077410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24.07.2023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18810586230724077410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18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17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546599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18810586230724077410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0412365400725021462320145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7">
    <w:name w:val="cat-UserDefined grp-3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